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9"/>
        <w:gridCol w:w="1855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Rozjaśnij swoje oblicze* ** nad swoim sługą I ucz mnie Twoich ustaw!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Potraktuj przychylnie swego sługę.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6:25&lt;/x&gt;; &lt;x&gt;230 67:2&lt;/x&gt;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2024-04-29T09:56:39Z</dcterms:modified>
</cp:coreProperties>
</file>