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Twoich postanowień Jak z wielkiego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&lt;x&gt;230 119:72&lt;/x&gt;;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2024-04-29T13:00:25Z</dcterms:modified>
</cp:coreProperties>
</file>