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 sprawdza się dokładnie, Dlatego Twój sługa ją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w pełni wypróbowane, dlatego twój sługa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są doświadczone słowa twoje; dlatego się sługa twój w nich rozkochał.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Ogniste barzo słowo twoje, a sługa twój rozmiłował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wypróbowana jest Twoja mowa i sługa Twój ją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całkowicie czyste, Dlatego kocha je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obietnica jest wypróbowana w ogniu, dlatego kocha ją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pełne ognia, więc miłuje je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ponad wszelką próbę, przeto Twój sługa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bardzo lite, dlatego Twój sługa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twoja jest niezwykle czysta, a sługa twój ją miłuje.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2024-04-29T15:31:26Z</dcterms:modified>
</cp:coreProperties>
</file>