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 —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wołam, oczekuję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Uprzedzam cię na świtaniu i wołam, na słowo twoje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Uprzedziłem barzo rano i wołałem: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o świcie i błagam; pokładam ufność w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pomoc: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 o pomoc, bo ufam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wołam; w słowach Twoich pokładam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brzaskiem wstaję i o pomoc błagam, moja nadzieja w 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błagam, wypatrując Twojego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wcześnie o świcie, by wołać o pomoc. Słów twoich wyczekiwałem.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2024-04-29T10:01:09Z</dcterms:modified>
</cp:coreProperties>
</file>