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rozmyślać* o Twych rozporządzeniach I rozważać Twoje ścieżki.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Pragnę rozmyślać 11Ps a MT G: Będę rozmyślał 4QPs 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2024-04-29T14:02:15Z</dcterms:modified>
</cp:coreProperties>
</file>