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1"/>
        <w:gridCol w:w="2298"/>
        <w:gridCol w:w="5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jesteś bliski, JAHWE, A wszystkie Twe przykazania są prawdą.*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jesteś bliski, JAHWE, A wszystkie Twe przykazania są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Blisko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JAHWE, i wszystkie twoje przykazania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Bliskoś ty jest, Panie! a wszystkie przykazania twoje są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Bliskoś ty jest, JAHWE, a wszytkie drogi twoje 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blisko, o Panie, i wszystkie Twoje przykazania są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jesteś, Panie, A wszystkie twe przykazania są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blisko, JAHWE, a wszystkie Twoje przykazania są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blisko, JAHWE, i wszystkie Twe nakazy są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blisko, o Jahwe, prawdą są wszystkie Twoje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Bliskim jesteś Ty, o BOŻE, a wszystkie Twoje przykazania są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blisko, JAHWE, i wszystkie twoje przykazania są prawdą.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2024-04-29T10:24:53Z</dcterms:modified>
</cp:coreProperties>
</file>