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wiedziałem z Twoich postanowień,* Że je ustanowiłeś**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wiedziałem o Twych postanowieniach, Że im nadałeś wartość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wiem o twoich świadectwach, że ugruntowałeś je na wieki.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to wiem o świadectwach twoich, żeś je na wieki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poznałem świadectwa twoje, że na wieki ugruntowałeś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wiem z Twoich napomnień, że ustaliłeś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wiem o przykazaniach twoich, Że ustanowiłeś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wiem o Twoich napomnieniach, bo ustaliłeś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Twych pouczeniach wiedziałem zawsze, że ustaliłeś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to wiem o Twoich rozkazach, żeś je na wieki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znam Twe ustawy, że utwierdziłeś 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temu poznałem niektóre z twych przypomnień, boś je ugruntował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Twoich postanowień, </w:t>
      </w:r>
      <w:r>
        <w:rPr>
          <w:rtl/>
        </w:rPr>
        <w:t>מֵעֵדֹתֶיָך</w:t>
      </w:r>
      <w:r>
        <w:rPr>
          <w:rtl w:val="0"/>
        </w:rPr>
        <w:t xml:space="preserve"> (me‘edotecha) MT: z poznania Ciebie, </w:t>
      </w:r>
      <w:r>
        <w:rPr>
          <w:rtl/>
        </w:rPr>
        <w:t>מדעתכה</w:t>
      </w:r>
      <w:r>
        <w:rPr>
          <w:rtl w:val="0"/>
        </w:rPr>
        <w:t xml:space="preserve"> (meda‘atecha) 11QPs a; z Twoich świadectw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 MT G: mnie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2024-04-29T12:40:19Z</dcterms:modified>
</cp:coreProperties>
</file>