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3"/>
        <w:gridCol w:w="1994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Twojej obietnicy Jak ten,* kto zdobył wielki łup.**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ten MT G: Bardziej niż ten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2024-04-29T11:18:26Z</dcterms:modified>
</cp:coreProperties>
</file>