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2250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Twoje Prawo*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Ale Twoje Prawo —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kłamstwa i brzydzę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nienawidzę kłamstwa, i brzydzą się niem; ale 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Nienawidziałem nieprawości i brzydziłem się, a zakon twój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wstręt mam do niego, a 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Lecz kocham twój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kłamstwa, nim się brzydzę, pokochałem zaś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nim się brzydzę, lecz 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a 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nim się brzydzę; bowiem umiłowałem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fałsz i brzydzę się nim. Prawo twoje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Prawo MT: Lecz Twoje Prawo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2024-04-29T10:11:21Z</dcterms:modified>
</cp:coreProperties>
</file>