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kłamstwa i brzydzę się nim, Twoje Prawo*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Prawo MT: Lecz Twoje Prawo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2024-04-29T13:32:33Z</dcterms:modified>
</cp:coreProperties>
</file>