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 I spełniam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na twoje zbawienie i zachowuję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oczekuję zbawienia twego; a przykazania twoje wykonywam.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Oczekawałem zbawienia twego, JAHWE, a mandatym twoje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Czekam, o Panie, Twojej pomocy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zbawienia twego, Panie, I pełnię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miłuję nakazy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wybawienia, Jahwe, i wypełniam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Twojego zbawienia, WIEKUISTY, i spełniam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wyczekiwałem twego wybawienia, JAHWE, i wykonywałem twoje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2024-04-29T08:45:41Z</dcterms:modified>
</cp:coreProperties>
</file>