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4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duszy przestrzegam Twoich postanowień — Darzę je głęboką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przestrzega twoich świadectw, bo 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 dusza moja świadectw twoich;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Strzegła dusza moja świadectw twoich i miłowała 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Twych napomnień i bardzo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strzeże świadectw twoich, Które bardzo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napomnień i bardzo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Twoje pouczenia i bardzo 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moja dusza Twoich nakazów, albowiem je bardzo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świadectw, bo je bardzo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trzyma się twych przypomnień i ja nader je miłuję.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2024-04-29T10:34:16Z</dcterms:modified>
</cp:coreProperties>
</file>