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Twe oblicze, JAHWE, Uczyń mnie rozsądnym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Twoje oblicze, JAHWE, Udziel mi rozsądku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dotrze moje wołanie przed twoje oblicze, daj mi zrozumienie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się przybliży wołanie moje przed oblicze twoje; według słowa twego daj mi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wołanie moje dojdzie do Ciebie, o Panie; przez swoje słowo daj mi rozeznanie!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prośba moja przed oblicze twoje, Panie, Obdarz mnie rozumem według słowa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mój krzyk dotrze do Ciebie, Panie, przez swoje słowo daj mi zrozumienie!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dotrze przed Twe oblicze, JAHWE, zgodnie z Twym słowem daj mi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me wołanie dotrze, Jahwe, przed Twoje oblicze, daj mi zrozumienie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doszło przed Ciebie me wołanie, WIEKUISTY, oświeć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me błagalne wołanie dojdzie przed twoje oblicze, JAHWE. Stosownie do swego słowa racz mnie obdarzyć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2024-04-29T08:11:41Z</dcterms:modified>
</cp:coreProperties>
</file>