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Zbłądziłem jak zagubiona owca* – odszukaj swego sługę, Ponieważ nie zapomniałem o Twoich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zabłądziłem jak zagubiona owca, odszukaj swego sługę, Gdyż nie zapomniałem o Twoich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jak zgubiona owca; szukaj twego sługi, bo nie zapominam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jako owca zgubiona, szukajże sługi twego; boć przykazań twoich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Zbłądziłem jako owca, która zginęła: szukaj sługi twego, bom nie zapomniał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jak owca, która zginęła; szukaj swego sługi, bo nie zapominam o Twoich nakazach.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Błąkam się jak owca zgubiona, szukaj sługi twego, Bo nie zapomniałem o przykazaniach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jak zagubiona owca – szukaj swego sługi, bo nie zapomniałem o Twoich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 jak zagubiona owca, szukaj Twego sługi, bo nie zapominam nakazów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 jak owca zagubiona, odszukaj sługę Twojego, bo o Twoich przykazaniach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Tułam się jak zbłąkana owca, odszukaj Twojego sługę, bowiem nie zapomniałem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Błąkam się jak zagubiona owca. Szukaj swego sługi, bo nie zapomniałem o twych przykazaniach.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53:6&lt;/x&gt;; &lt;x&gt;300 50:6&lt;/x&gt;; &lt;x&gt;330 34:16&lt;/x&gt;; &lt;x&gt;450 10:2&lt;/x&gt;; &lt;x&gt;470 9:36&lt;/x&gt;; &lt;x&gt;490 15:3-7&lt;/x&gt;;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przykazaniach MT G: postanowieniach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2024-04-29T08:14:34Z</dcterms:modified>
</cp:coreProperties>
</file>