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3"/>
        <w:gridCol w:w="2016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Opowiedziałem Ci o mych drogach – odpowiedziałeś mi; Naucz mnie* Twoich ustaw!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Opowiedziałem Ci o moich drogach, a Ty mi odpowiedziałeś — 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drogi i wysłuchałeś mnie; naucz mnie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moje rozpowiedziałem, a wysłuchałeś mię; naucz mię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moje rozpowiedziałem i wysłuchałeś mię: naucz mię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Opowiedziałem Ci moje drogi i wysłuchałeś mnie, 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Opowiedziałem ci losy moje, a Ty wysłuchałeś mnie; Naucz mnie ustaw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los Ci ukazałem, a Ty mnie wysłuchałeś – naucz mnie swoich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Opisałem moje drogi, a Ty mnie wysłuchałeś; naucz mnie ustaw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Ukazałem Ci drogi moje, a wysłuchałeś mnie, poucz mnie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wyznam moje postępki wysłuchasz mnie,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swoje drogi, byś mi odpowiedział. Naucz mnie swych przepisów.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25:4&lt;/x&gt;; &lt;x&gt;230 27:11&lt;/x&gt;; &lt;x&gt;230 119:64&lt;/x&gt;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2024-04-29T11:21:56Z</dcterms:modified>
</cp:coreProperties>
</file>