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1"/>
        <w:gridCol w:w="2113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Stawiam na Twe rozstrzygnięcia.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2024-04-29T11:40:02Z</dcterms:modified>
</cp:coreProperties>
</file>