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moje oczy od patrzenia na marność, Ożyw mnie* na Twej drodze!**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Twej drodze 4QPs g MT G: według Twego Słowa 11QPs a; na Twoich drogach Mss; w Twoim Słowie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2024-04-29T10:51:03Z</dcterms:modified>
</cp:coreProperties>
</file>