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206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swoje rozporządzenia, Aby ich pilnie strzeżono.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2024-04-29T12:13:00Z</dcterms:modified>
</cp:coreProperties>
</file>