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łaska,* JAHWE,** Twoje zbawienie – zgodnie z Twoją obietnicą,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łaska MT G: łaska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zstąpi na mnie Twoja łaska, JHWH 11QPs a MT G: I niech zstąpi na mnie łaska JHWH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2024-04-29T11:00:53Z</dcterms:modified>
</cp:coreProperties>
</file>