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13"/>
        <w:gridCol w:w="2079"/>
        <w:gridCol w:w="53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strzec będę Twego Prawa – Na wieki i na zawsze.*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 wieki i na zawsze MT G: Na zawsze 11QPs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2024-04-29T10:10:55Z</dcterms:modified>
</cp:coreProperties>
</file>