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chodził w wolności,* Ponieważ szukam Twych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szerokiej (l. rozległej) (przestrzeni) 4QPs g MT G, zob. &lt;x&gt;160 4:13&lt;/x&gt;; Jb 1 1:9: po jego szerokich ulicach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2024-04-29T08:23:45Z</dcterms:modified>
</cp:coreProperties>
</file>