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7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mnie złość z powodu bezbożnych, Porzucających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2024-04-29T12:24:23Z</dcterms:modified>
</cp:coreProperties>
</file>