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5"/>
        <w:gridCol w:w="2199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wstaję,* by Ci podziękować Za Twe sprawiedliwe rozstrzygnięcia.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 z posłania, aby dziękować Ci Za Twe słuszne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 aby wysławiać cię za twoje sprawiedliwe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 abym cię wysławiał w sądach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Wstawałem o północy, abych ci wyznawał dla sądów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północy, aby Cię wielbić za słuszne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 aby ci dziękować Za sprawiedliwe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północy, by Ci dziękować za sprawiedliwe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 by sławić Ciebie za sprawiedliwe wyroki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północy, żeby Cię wielbić za Twoje sądy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północy, aby Ci podziękować za sprawiedliwe Twe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 by złożyć ci dzięki za twe prawe rozstrzygnięcia sądownicze.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2024-04-29T08:36:03Z</dcterms:modified>
</cp:coreProperties>
</file>