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przyjacielem wszystkich, którzy boją się Ciebie I strzegą Twoich rozporządzeń.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2024-04-29T14:09:14Z</dcterms:modified>
</cp:coreProperties>
</file>