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pełna łaski JHWH* – Naucz mnie** Twoich ustaw!***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25:4&lt;/x&gt;; &lt;x&gt;230 27:11&lt;/x&gt;; &lt;x&gt;230 119:26&lt;/x&gt;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Twoich ustaw MT G: Twej ustawy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2024-04-29T08:48:04Z</dcterms:modified>
</cp:coreProperties>
</file>