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przeciwko mnie kłamstwa, Lecz ja całym sercem strzegę Twych rozporządzeń.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Twych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Zuchwali zmyślili przeciwko mnie kłamstwo,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całym sercem strzegę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Uknowali hardzi kłamstwo przeciwko mnie; ale ja ze wszystkiego serca strzegę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 się nade mną nieprawość pysznych, a ja ze wszytkiego serca będę się badał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knują przeciw mnie podstęp, ja całym sercem strzegę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Zuchwali zmyślają przeciwko mnie kłamstwa, Lecz ja całym sercem strzegę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pyszni rzucają na mnie oszczerstwa, lecz ja całym sercem strzegę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zmyślają o mnie kłamstwa, lecz ja całym sercem przestrzegam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omotują mnie kłamstwami, ale ja całym sercem strzegę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knują przeciw mnie fałsz, a ja całym sercem strzegę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Zuchwalcy obrzucili mnie fałszem. Ja zaś całym sercem będę przestrzegał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2024-04-29T16:18:26Z</dcterms:modified>
</cp:coreProperties>
</file>