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2052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niczym tłuszcz jest ich serce, A ja rozkoszuję się Twym Prawem.*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jest ich serce, niczym obrosłe tłuszczem, Ale dla mnie Twe Prawo jest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ich utyło jak sadło,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rozkoszuję się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zatyło jako sadło; ale się ja zakonem twoim 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Zsiadło się jako mleko serce ich, a jam rozmyślał w zakonie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ich serce porosłe tłuszczem, a ja znajduję rozkosz w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jest nieczułe jak tłuszcz, Ja zaś mam rozkosz w zakonie 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Otępiały ich opasłe serca, ja zaś rozkosz znajduję w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w tłuszczu ich serce, a ja rozważam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jest tłuszczem otyłe, moją rozkoszą jest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utyło jak sadło, a ja rozkoszuję się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stało się nieczułe jak tłuszcz. Ja natomiast pokochałem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ja rozkoszuję się Twym Prawem MT G: A moją rozkoszą jest Twoje Prawo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&lt;x&gt;230 119:24&lt;/x&gt;; &lt;x&gt;300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2024-04-29T16:08:11Z</dcterms:modified>
</cp:coreProperties>
</file>