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7"/>
        <w:gridCol w:w="2187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dla mnie Prawo Twoich ust* Niż tysiące** sztuk złota i srebra.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dla mnie Twoje Prawo Niż tysiące sztuk złota i 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twoich ust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lepsze dla mnie niż tysiące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sztuk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i srebra.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mi jest zakon ust twoich, niżeli tysiące złota i 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mi jest zakon ust twoich, niżli tysiące złota i 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 ust Twoich jest dla mnie lepsze niż tysiące sztuk złota i 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dla mnie zakon ust twoich, Niż tysiące sztuk złota i 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dla mnie Prawo płynące z ust Twoich niż tysiące sztuk złota i 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dla mnie Prawo wydane przez Ciebie niż wielkie ilości złota i 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dla mnie Prawo ust Twoich aniżeli tysiące złota lub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Lepszą mi nauka Twych ust, niż tysiące sztuk złota i 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twych ust jest dla mnie dobre – bardziej niż tysiące sztuk złota i 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19:11&lt;/x&gt;; &lt;x&gt;230 119:14&lt;/x&gt;; &lt;x&gt;240 3:14&lt;/x&gt;; &lt;x&gt;240 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Niż tysiące MT G: Niż tysiąc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2024-04-29T08:33:47Z</dcterms:modified>
</cp:coreProperties>
</file>