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skupią się przy mnie ci, w których jest bojaźń przed Tobą,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ci, którzy się boją ciebie, i 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ciebie boją,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boją ciebie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bojący się Ciebie i ci, którzy uznają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mnie, którzy się ciebie boją I którzy znają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mnie, którzy boją się Ciebie, i 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czciciele, którzy uznają Twe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ku mnie bojący się Ciebie, ci, którzy znają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 oraz 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mnie zawrócą bojący się ciebie, ci, którzy też znają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2024-04-29T16:21:59Z</dcterms:modified>
</cp:coreProperties>
</file>