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3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zwrócą się do mnie ci, którzy boją się Ciebie, Oraz ci, którzy znają Twe postanowienia!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2024-04-29T16:05:46Z</dcterms:modified>
</cp:coreProperties>
</file>