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serce było nienaganne w przestrzeganiu Twoich ustaw, Po to, abym nie doznał zawstydzenia!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serce było nienaganne w przestrzeganiu Twoich ustaw, Tak abym nie doznał wstydu!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moje serce będzie nienaganne w twoich prawach, abym nie doznał wstydu.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serce moje uprzejme przy ustawach twoich, abym nie był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serce moje niepokalane w sprawiedliwościach twoich, abym się nie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serce moje będzie nienaganne wobec Twych ustaw, abym nie doznał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serce moje było nienaganne w ustawach twoich, Abym nie był zawstydzony!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moje serce przestrzega nienagannie Twoich ustaw, abym nie doznał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moje serce wytrwa bez skazy przy ustawach Twoich, abym nie został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moje serce będzie bez skazy w Twych ustawach, ażebym nie był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całe moje serce będzie przy Twych ustawach, abym się nie powstydził.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moje serce okaże się nienaganne w twych przepisach, abym nie został zawstydzony.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2024-04-29T13:14:23Z</dcterms:modified>
</cp:coreProperties>
</file>