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2"/>
        <w:gridCol w:w="6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serce było nienaganne w przestrzeganiu Twoich ustaw, Po to, abym nie doznał zawstydzenia!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2024-04-29T08:33:11Z</dcterms:modified>
</cp:coreProperties>
</file>