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1"/>
        <w:gridCol w:w="6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stałem się* niczym bukłak w gęstym dymie, Nie zapomniałem o Twoich ustawach.**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stałem się 4QPs g MT G: sprawiłeś, że stałem się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Twoich ustawach MT G: o Twojej łasce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2024-04-29T10:53:09Z</dcterms:modified>
</cp:coreProperties>
</file>