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dni zostało Twemu słudze? Kiedy wydasz wyrok na mych prześladowców?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2024-04-29T12:27:16Z</dcterms:modified>
</cp:coreProperties>
</file>