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–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—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bez powodu mnie prześladują; 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bez przyczyny mię prześladują; ratujże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przykazania twoje prawdą; przeszladowali mię niesprawiedliwie,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gdy kłamstwem mnie prześladują -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Niesłusznie prześladują mnie!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prawdą. Pomóż mi, bo niesłusznie mnie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nakazy są prawdą; pomóż mi, bo nękają mnie kłamstwem!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są wszystkie Twoje przykazania, niesłusznie mnie prześladują, wspomóż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zatem niewinnie mnie ścigają, dopomóż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to wierność. Bez powodu mnie prześladowali. Pomóż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2024-04-29T11:44:56Z</dcterms:modified>
</cp:coreProperties>
</file>