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0"/>
        <w:gridCol w:w="1700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Twe przykazania są prawdą – Niesłusznie mnie prześladują! Pomóż 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2024-04-29T15:37:40Z</dcterms:modified>
</cp:coreProperties>
</file>