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119:95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0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czyhają na mnie, by mnie zgubić,* Lecz opieram się na Twych postanowieniach.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czyhają na mnie, chcieliby mnie zgubić, Lecz ja opieram się na Twych postanowieniach.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Czyhają na mnie niegodziwi, aby mnie stracić,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 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rozważam twoje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Czekają na mię niezbożnicy, aby mię zatracili; ale ja świadectwa twoje uważam.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mię czekali złośnicy, aby mię zatracili, zrozumiałem świadectwa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Czyhają na mnie grzesznicy, żeby mnie zgubić; ja przestrzegam Twoich napomnień.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czyhają na mnie, aby mnie zgubić, Ale ja rozważam świadectwa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czyhają, żeby mnie zgubić, ja zaś rozważam Twoje napomnienia.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Czyhali na mnie bezbożnicy, aby mnie zgubić; zrozumiałem Twoje pouczenia.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czyhają, aby mnie zgubić, ja staram się pojąć Twoje rozkazy.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na mnie czekali, by mnie zgubić; ale ja rozważam Twe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Czyhali na mnie niegodziwcy, by mnie zgubić. Na twe przypomnienia zważam.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2024-04-29T12:44:35Z</dcterms:modified>
</cp:coreProperties>
</file>