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liczysz, oszczerczy języku, I czy wiesz, co zyskasz?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 ci dane albo co się stanie z tobą,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da, albo coć za pożytek przyniesie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Coć może być dano abo coć może być przyłożono, do języka zdradliwego?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tobie [Bóg] uczyni lub co ci dorzuci,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da albo co ci doda, Języku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 dane tobie, co dodane,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zyskasz i co ci z tego przyjdzie,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dostanie i co ci będzie dodane, o języku kłamliwy?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твоєї ноги на спотикання, ані хай не задрімає Той, що тебе стереже.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Języku podstępny! Co ci to da i jaki pożytek ci przyniesie,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będzie dane i cóż ci zostanie dodane, oszukańczy języku?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2024-04-29T20:15:20Z</dcterms:modified>
</cp:coreProperties>
</file>