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3"/>
        <w:gridCol w:w="2249"/>
        <w:gridCol w:w="5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otrzymasz lub co zyskasz, Oszczerczy języku?*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2024-04-29T19:41:03Z</dcterms:modified>
</cp:coreProperties>
</file>