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9"/>
        <w:gridCol w:w="5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Zbyt długo moja dusza przebywała Wśród nienawidzącego pokoju.*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Zbyt długo moja dusza przebywała Wśród ludzi nienawidzących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długo mieszka z tymi, którzy nienawidzą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 mieszka dusza moja między tymi, którzy pokój mają w 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tymi, którzy nienawidzą pokoju, byłem spokojny, gdym mówił z nimi, przeszladowali mię bez przyczyny.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Zbyt długo mieszkała moja dusza z tymi, co nienawidzą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moja zbyt długo przebywała Wśród tych, którzy nienawidzą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Zbyt długo mieszkałem z tymi, którzy nienawidzą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Zbyt długo przebywałem z tymi, którzy nienawidzą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Zbyt długo przebywałem z tymi, którzy nienawidzą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дні сонце тебе не спалить, ані місяць вночі.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wrogiem pokoju długo gościła moja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dusza moja zbyt długo obozowała z tymi, którzy nienawidzą 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Zbyt długo moja dusza przebywała MT: Zbyt długo przebywało się (mej) duszy 4QPs 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2024-04-29T18:52:57Z</dcterms:modified>
</cp:coreProperties>
</file>