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dla stopni.* Moje oczy wznoszę w stronę gór.** Skąd nadejdzie mi pomoc?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Podnoszę wzrok w stronę gór.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nadejdzie mi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Oczy moje podnoszę ku górom, skąd przyjdzie mi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Oczy moje podnoszę na góry, skądby mi pomoc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Podnosiłem oczy moje na góry: skąd mi przyjdzie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Wznoszę swe oczy ku górom: skądże nadejdzie mi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Oczy moje wznoszę ku górom: Skąd nadejdzie mi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Wznoszę oczy ku górom: Skąd nadejdzie mi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Oczy swe wznoszę ku górom: Skąd przyjdzie dla mnie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Oczy moje wznoszę ku górom... Skądże przyjdzie mi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Я зрадів тими, що мені сказали: Підемо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Moje oczy wznoszę ku górom, skąd moja pomoc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Wzniosę oczy ku górom. Skąd nadejdzie moja pomoc?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stopni MT: stopni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Góry: (1) negatywnie, jako miejsce zagrożenia; (2) pozytywnie, jako miejsce przebywania Boga, który jest źródłem wszelkiej pomocy.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2024-05-30T01:16:53Z</dcterms:modified>
</cp:coreProperties>
</file>