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da się potknąć twym nogom, Nie zdrzemnie się Ten, co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zachwiać się twojej nodze;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dopuści, aby się zachwiać miała noga twoja; nie drzemieć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da zachwiać się nodze twojej i niech się nie zdrzymie,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zachwiać się twej nodze ani się zdrzemnie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da się potknąć twej nodze, Niech nie drzemie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pozwoli, abyś się potknął, bo Ten, który cię strzeże,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potknąć się twej nodze ani się nie zdrzemnie Ten, który cię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dopuści, by zachwiała się twoja noga, nie zaśnie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збудований наче місто, в якого його причастя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zachwiać twej nodze, bowiem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 pozwoli on twojej stopie się za chwiać. To niemożliwe, by strzegący cię drzemał.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2024-05-30T04:11:01Z</dcterms:modified>
</cp:coreProperties>
</file>