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napełnił nimi* jego kołczan!** *** Nie doznają wstydu, Gdy będą odpierać racje wrogów w bramie.****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Szczęśliwy człowiek, któremu napełnił jego kołczan!/ Z nimi nie doznają wstydu.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swój kołczan, zob. G: Szczęśliwy człowiek, który spełni swe pragnienie,/ Z ich powodu nie będzie zawstydzony, gdyby przemawiał do swoich wrogów w bramie, tłumacz mógł wziąć kołczan, </w:t>
      </w:r>
      <w:r>
        <w:rPr>
          <w:rtl/>
        </w:rPr>
        <w:t>אַׁשְּפָתֹו</w:t>
      </w:r>
      <w:r>
        <w:rPr>
          <w:rtl w:val="0"/>
        </w:rPr>
        <w:t xml:space="preserve"> (’aszpato) za pragnienie, ׁ</w:t>
      </w:r>
      <w:r>
        <w:rPr>
          <w:rtl/>
        </w:rPr>
        <w:t>שְאֹפֹו</w:t>
      </w:r>
      <w:r>
        <w:rPr>
          <w:rtl w:val="0"/>
        </w:rPr>
        <w:t xml:space="preserve"> (sze’ofo).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2024-04-28T20:54:32Z</dcterms:modified>
</cp:coreProperties>
</file>