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JAHWE, nie wywyższało się moje serce,* Nie wynosiły się moje oczy** I nie szedłem za tym, co wielkie Lub zbyt cudowne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18:12&lt;/x&gt;;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18:28&lt;/x&gt;; &lt;x&gt;240 6:17&lt;/x&gt;; &lt;x&gt;240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2024-04-29T08:07:17Z</dcterms:modified>
</cp:coreProperties>
</file>