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Dawidowi prawdę, Nie wycofa się z niej: Z owocu* twego łona** posadzę na twym tronie (następcę)!***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MT G: Owszem, z owocu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łona, </w:t>
      </w:r>
      <w:r>
        <w:rPr>
          <w:rtl/>
        </w:rPr>
        <w:t>מִּפְרִי בִטְנְָך</w:t>
      </w:r>
      <w:r>
        <w:rPr>
          <w:rtl w:val="0"/>
        </w:rPr>
        <w:t xml:space="preserve"> , idiom: Z twoich potomków.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7:12&lt;/x&gt;; &lt;x&gt;110 8:25&lt;/x&gt;; &lt;x&gt;140 6:16&lt;/x&gt;; &lt;x&gt;230 89:4-5&lt;/x&gt;;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2024-05-07T21:04:09Z</dcterms:modified>
</cp:coreProperties>
</file>