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błogosławi z Syjonu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błogosławi Pan z Syonu,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błogosławi JAHWE z Syjonu,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Ten,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Pan,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z Syjonu, Ten,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stworzył niebo i ziemię, niech cię błogosławi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Syjonu błogosławi ci Jahwe, On, który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Господа, бо Господь добрий. Співайте його імені, бо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– twórca Nieba i ziemi, pobłogosławi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Syjonu błogosławi ci JAHWE, Twórca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2024-05-03T14:56:17Z</dcterms:modified>
</cp:coreProperties>
</file>