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PANA; chwalcie, słudzy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imię Pańskie, chwalcie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PANSKIE,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Jego słudzy,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Imię Jahwe, sławcie je,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Imię WIEKUISTEGO; słudzy chwalcie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imię JAHWE, wysławiajcie, słudzy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2024-05-05T09:20:08Z</dcterms:modified>
</cp:coreProperties>
</file>