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potężnych królów, Ponieważ Jego łaska trwa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życia potężnych władców,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zgładził potężnych królów,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królów możnych;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króle możne: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uśmiercił królów potężnych,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potężnych królów,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uśmiercił potężnych królów,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zgładził królów potężnych,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wytracił królów potężnych,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potężnych królów;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pozabijał majestatycznych królów: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2024-05-03T17:36:50Z</dcterms:modified>
</cp:coreProperties>
</file>