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– jak jeden – wpadną w swoje sieci,* Ja natomiast niech ich uniknę!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31:5&lt;/x&gt;; 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2024-04-30T13:13:14Z</dcterms:modified>
</cp:coreProperties>
</file>