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przy moich ustach, Pilnuj drzwi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postaw straż przy moich ustach, Przypilnuj drzwi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postaw straż przy moich ustach; strzeż drzwi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połóż straż ustom moim; strzeż drzwi warg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ustom moim, a drzwi osadzone wargom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Panie, straż moim ustom i wartę przy bramie warg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postaw straż przed ustami moimi, Pilnuj drzwi warg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przy moich ustach, strzeż bramy warg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postaw straż przy moich ustach, strzeż bramy warg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Ustanów, Jahwe, straż dla moich ust i strzeż bramy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Пролию перед Ним моє благання, сповіщу перед Ним мою журбу.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uwagę, WIEKUISTY, na moje usta, strzeż poruszenia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wartę dla mych ust; postaw straż u drzwi moich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2024-04-30T15:21:58Z</dcterms:modified>
</cp:coreProperties>
</file>